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619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«МНОГОПРОФИЛЬНАЯ СЕРВИСНАЯ КОМПАНИЯ «ИНВЕСТ»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Дубровина Виктора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Дубровин В.П.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«МНОГОПРОФИЛЬНАЯ СЕРВИСНАЯ КОМПАНИЯ «ИНВЕСТ»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 Маркса д.45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Дубровин В.П.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Дубровина В.П.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«МНОГОПРОФИЛЬНАЯ СЕРВИСНАЯ КОМПАНИЯ «ИНВЕСТ»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Дубровин В.П.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Дубровина В.П.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</w:t>
      </w:r>
      <w:r>
        <w:rPr>
          <w:rFonts w:ascii="Times New Roman" w:eastAsia="Times New Roman" w:hAnsi="Times New Roman" w:cs="Times New Roman"/>
        </w:rPr>
        <w:t>5700135600001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«МНОГОПРОФИЛЬНАЯ СЕРВИСНАЯ КОМПАНИЯ «ИНВЕСТ»</w:t>
      </w:r>
      <w:r>
        <w:rPr>
          <w:rFonts w:ascii="Times New Roman" w:eastAsia="Times New Roman" w:hAnsi="Times New Roman" w:cs="Times New Roman"/>
        </w:rPr>
        <w:t xml:space="preserve">, копией расчета по страховым взносам, поступившим в налоговый орган </w:t>
      </w:r>
      <w:r>
        <w:rPr>
          <w:rFonts w:ascii="Times New Roman" w:eastAsia="Times New Roman" w:hAnsi="Times New Roman" w:cs="Times New Roman"/>
        </w:rPr>
        <w:t>16.06.2023.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Дубровина В.П.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«МНОГОПРОФИЛЬНАЯ СЕРВИСНАЯ КОМПАНИЯ «ИНВЕСТ»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Дубровина Виктора Павловича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2656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110B-C86E-4A1E-983B-E1AFD39D4AC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